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112. Przyjdźmy tam, gdzie miejsce najświętsze</w:t>
      </w:r>
    </w:p>
    <w:p w:rsidR="00A77B3E">
      <w:pPr>
        <w:keepNext/>
        <w:rPr>
          <w:noProof/>
        </w:rPr>
      </w:pPr>
      <w:r>
        <w:rPr>
          <w:noProof/>
        </w:rPr>
        <w:t>Syg.: 4/4 BPM: 85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Przyjdźmy tam gdzie miejsce najświętsze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Przez Baranka krew wejdźmy tam.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Przyjdźmy tam śpiewaniem go wielbiąc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Wywyższając Boży tron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Wznosząc ręce swe, wielbiąc Króla Chwał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C h a H7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/Chwała Ci, chwała, Jezu! chwała Ci Jezu! /x2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D G (e)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2024-04-27T17:58:18Z</dcterms:modified>
</cp:coreProperties>
</file>