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113. Chwalę Ciebie Panie</w:t>
      </w:r>
    </w:p>
    <w:p w:rsidR="00A77B3E">
      <w:pPr>
        <w:keepNext/>
        <w:rPr>
          <w:noProof/>
        </w:rPr>
      </w:pPr>
      <w:r>
        <w:rPr>
          <w:noProof/>
        </w:rPr>
        <w:t>Syg.: 4/4 BPM: 65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Chwalę Ciebie Panie I uwielbiam,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Wznoszę w górę swoje ręce, uwielbiając Imię Twe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Bo wielkiś Ty, Wielkie dzieła czynisz dziś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Nie dorówna Tobie nikt, Nie dorówna Tobie nikt.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2024-05-04T14:56:56Z</dcterms:modified>
</cp:coreProperties>
</file>