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118. Pan łaskę słabym dał</w:t>
      </w:r>
    </w:p>
    <w:p w:rsidR="00A77B3E">
      <w:pPr>
        <w:keepNext/>
        <w:rPr>
          <w:noProof/>
        </w:rPr>
      </w:pPr>
      <w:r>
        <w:rPr>
          <w:noProof/>
        </w:rPr>
        <w:t>Syg.: 4/4 BPM: 75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Pan łaskę słabym dał i pokornym dom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 mieście Swym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On mrok zamienia w dzień,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uświęceniem jest martwych ciał.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 e F 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B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C e F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 F B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Bo Pan wybawieniem jest, Wodą pośród skał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Światłem w ciemną noc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Bo Pan wybawieniem jest,  Sam wykupił nas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i pokonał śmierć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F G e a F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F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G e a F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F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Bóg Ojcem naszym jest, Syna Swego dał,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stworzył świat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Wiatr wieje dokąd chce, Jezus łączy nas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 ciało Swe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 e F 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B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C e F d e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B G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2024-05-01T13:44:18Z</dcterms:modified>
</cp:coreProperties>
</file>