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124. Panie Twój tron</w:t>
      </w:r>
    </w:p>
    <w:p w:rsidR="00A77B3E">
      <w:pPr>
        <w:keepNext/>
        <w:rPr>
          <w:noProof/>
        </w:rPr>
      </w:pPr>
      <w:r>
        <w:rPr>
          <w:noProof/>
        </w:rPr>
        <w:t>Syg.: 12/8 BPM: 140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Panie Twój Tron wznosi się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Nad wszystkie ziemie świata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Jesteś najwyższy Panie mój,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Królu mój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F G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F G 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Wywyższamy Cię,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Wywyższamy Cię,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Wywyższamy Cię,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Panie nasz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C 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d G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2024-04-28T05:35:34Z</dcterms:modified>
</cp:coreProperties>
</file>