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129. Bóg kocha mnie</w:t>
      </w:r>
    </w:p>
    <w:p w:rsidR="00A77B3E">
      <w:pPr>
        <w:keepNext/>
        <w:rPr>
          <w:noProof/>
        </w:rPr>
      </w:pPr>
      <w:r>
        <w:rPr>
          <w:noProof/>
        </w:rPr>
        <w:t>Syg.: 4/4 BPM: 120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/Bóg kocha mnie takiego jakim jestem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Raduje się każdym moim gestem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Alleluja! Boża radość mnie rozpiera Uuu!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h e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h e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h e A7 /x2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/Miłość Jezusa jest ponad wszystko/ x3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Alleluja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h e A7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h e A7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2024-05-09T15:08:57Z</dcterms:modified>
</cp:coreProperties>
</file>