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132. Każdy dzień upewnia mnie</w:t>
      </w:r>
    </w:p>
    <w:p w:rsidR="00A77B3E">
      <w:pPr>
        <w:keepNext/>
        <w:rPr>
          <w:noProof/>
        </w:rPr>
      </w:pPr>
      <w:r>
        <w:rPr>
          <w:noProof/>
        </w:rPr>
        <w:t>Syg.: 4/4 BPM: 120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Każdy dzień upewnia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Pan w miłości wierny jest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Któżby inny mógł jak On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Przebaczać co dzień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h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Boże wiem jak ranię Cię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Często słabnę, gubię sens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Jednak Ty podnosisz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nadzieję dajesz mi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h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Nikt nie odbierze mi tego co mam w Tobie /x2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 D C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Pełnię miłości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Pełnię radości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Pełnię wolności, mam w Tobie /x2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G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D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C, C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2024-04-28T20:57:56Z</dcterms:modified>
</cp:coreProperties>
</file>