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136. Nikt cię nie kocha tak jak Ja</w:t>
      </w:r>
    </w:p>
    <w:p w:rsidR="00A77B3E">
      <w:pPr>
        <w:keepNext/>
        <w:rPr>
          <w:noProof/>
        </w:rPr>
      </w:pPr>
      <w:r>
        <w:rPr>
          <w:noProof/>
        </w:rPr>
        <w:t>Syg.: 4/4 BPM: 120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Tyle czekałem na tą chwilę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Tyle czekałem, byś zechciał przyjąć Mnie.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Tyle czekałem, byś się odezwał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Byś w Me ramiona w końcu wtulił się.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Ja wiem dobrze co przeżywasz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Wiem też dobrze czemu płaczesz.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CI znam dobrze Twe cierpienie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Bo nigdy nie opuściłem Ciebie.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(fis)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(h)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(fis)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(h)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(fis)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(h)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(fis)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(h) C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Nikt Cię nie kocha tak jak Ja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Nikt Cię nie kocha tak jak Ja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Popatrz na krzyż oto dowód mej miłości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Nikt Cię nie kocha tak jak Ja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Nikt Cię nie kocha tak jak Ja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Nikt Cię nie kocha tak jak Ja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Popatrz na krzyż, to dla Ciebie, bo Cię kocham!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Nikt Cię nie kocha tak jak Ja.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(fis)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(h)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(fis)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(h)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(fis)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(h)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(fis)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(h) C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Ja wiem co chcesz Mi powiedzieć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Chociaż czasem nic nie mówisz.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Wiem też dobrze to co czujesz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Choć tym ze Mną się nie dzielisz.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Przy Twym boku wciąż kroczyłem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 trudnych chwilach niosłem Ciebie.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Wiedz, że robię to bo Jestem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(fis)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(h)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(fis)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(h)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(fis)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(h) C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(fis)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Twym najlepszym Przyjacielem!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(h) C D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2024-04-27T11:15:30Z</dcterms:modified>
</cp:coreProperties>
</file>