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138. Dziękujmy Jezusowi</w:t>
      </w:r>
    </w:p>
    <w:p w:rsidR="00A77B3E">
      <w:pPr>
        <w:keepNext/>
        <w:rPr>
          <w:noProof/>
        </w:rPr>
      </w:pPr>
      <w:r>
        <w:rPr>
          <w:noProof/>
        </w:rPr>
        <w:t>Syg.: 4/4 BPM: 100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Dziękujemy Jezusowi za wszystko co nam dał.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Za Jego śmierć na krzyżu, przez którą zbawił nas.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Za to, że wśród nas przebywa, jak obiecał w słowie Swym,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Wznieśmy wszyscy nasze ręce i chwalmy Go.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fis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H7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fis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 A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Uwielbiajmy Go, chwalmy Go,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Wznieśmy ręce w stronę nieba i chwalmy Go. /x2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fis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Fis H | H E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2024-04-27T12:01:00Z</dcterms:modified>
</cp:coreProperties>
</file>