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146. Niech was Bóg błogosławi co dnia</w:t>
      </w:r>
    </w:p>
    <w:p w:rsidR="00A77B3E">
      <w:pPr>
        <w:keepNext/>
        <w:rPr>
          <w:noProof/>
        </w:rPr>
      </w:pPr>
      <w:r>
        <w:rPr>
          <w:noProof/>
        </w:rPr>
        <w:t>Syg.: 3/4 BPM: 90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Niech was Bóg błogosławi co dnia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Niechaj w swojej opiece was ma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was chroni od zła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w opiece was ma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Żyjcie w miłości, w radości, w pokoju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A B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b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C F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Bóg tak umiłował świat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że Syna Swego Jednorodzonego dał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aby każdy, kto w Niego wierzy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nie zginął, ale miał życie wieczne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Niech was chroni od zła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Niech w opiece was ma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/ Żyjcie w miłości, w radości, w pokoju /x3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 b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C F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2024-04-29T01:18:07Z</dcterms:modified>
</cp:coreProperties>
</file>