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147. Takie jest prawo miłości</w:t>
      </w:r>
    </w:p>
    <w:p w:rsidR="00A77B3E">
      <w:pPr>
        <w:keepNext/>
        <w:rPr>
          <w:noProof/>
        </w:rPr>
      </w:pPr>
      <w:r>
        <w:rPr>
          <w:noProof/>
        </w:rPr>
        <w:t>Syg.: 4/4 BPM: 120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Kochany Bracie, Kochana Siostro,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nie wiem, kim jesteś, nie wiem, gdzie żyjesz,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lecz chce dla ciebie, poświęcić wszystko,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chcę dać ci siebie.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C G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Takie jest prawo miłości, które dał Pan,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takie jest prawo miłości, jest kluczem nieba bram.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Takie jest prawo miłości i jego strzeżmy,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i miłość wszystkim dokoła ze sobą nieśmy.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G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-&gt; a C G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Kimkolwiek jesteś, skądkolwiek przyjdziesz,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na jakiejkolwiek spotkam cię drodze,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zawsze otwarte moje ramiona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przygarną Ciebie.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C G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/Takie jest prawo miłości, które dał Pan,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takie jest prawo miłości, jest kluczem nieba bram.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Takie jest prawo miłości i jego strzeżmy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i miłość wszystkim dokoła ze sobą nieśmy. /x2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G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-&gt; a C G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2024-04-29T13:31:48Z</dcterms:modified>
</cp:coreProperties>
</file>