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148. Barka</w:t>
      </w:r>
    </w:p>
    <w:p w:rsidR="00A77B3E">
      <w:pPr>
        <w:keepNext/>
        <w:rPr>
          <w:noProof/>
        </w:rPr>
      </w:pPr>
      <w:r>
        <w:rPr>
          <w:noProof/>
        </w:rPr>
        <w:t>Syg.: 12/8 BPM: 130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Pan kiedyś stanął nad brzegiem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Szukał ludzi gotowych pójść za Nim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By łowić serca słów Bożych Prawdą.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A7 D D7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e A A7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A7 D D7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>O Panie, to Ty na mnie spojrzałeś,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Twoje usta dziś wyrzekły me imię.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Swoją barkę pozostawiam na brzegu,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Razem z Tobą nowy zacznę dziś łów.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G A D h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A7 D D7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A D h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A7 D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 xml:space="preserve">Jestem ubogim człowiekiem,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Moim skarbem są ręce gotowe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Do pracy z Tobą i czyste serce.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A7 D D7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e A A7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A7 D D7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Ty potrzebujesz mych dłoni,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Mego serca młodego zapałem,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Mych kropli potu i samotności.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A7 D D7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e A A7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A7 D D7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Dziś wypłyniemy już razem,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Łowić serca na morzach dusz ludzkich,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Twej prawdy siecią i słowem życia.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A7 D D7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e A A7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A7 D D7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2024-04-27T07:55:24Z</dcterms:modified>
</cp:coreProperties>
</file>