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rPr>
          <w:noProof/>
        </w:rPr>
      </w:pPr>
      <w:r>
        <w:rPr>
          <w:noProof/>
        </w:rPr>
        <w:t>157. Hosanna, Królowi królów cześć</w:t>
      </w:r>
    </w:p>
    <w:p w:rsidR="00A77B3E">
      <w:pPr>
        <w:keepNext/>
        <w:rPr>
          <w:noProof/>
        </w:rPr>
      </w:pPr>
      <w:r>
        <w:rPr>
          <w:noProof/>
        </w:rPr>
        <w:t>Syg.: 4/4 BPM: 80</w:t>
      </w:r>
    </w:p>
    <w:p w:rsidR="00A77B3E">
      <w:pPr>
        <w:keepNext/>
        <w:rPr>
          <w:noProof/>
        </w:rPr>
      </w:pPr>
    </w:p>
    <w:tbl>
      <w:tblPr>
        <w:tblW w:w="5000" w:type="pct"/>
        <w:tblCellMar>
          <w:left w:w="108" w:type="dxa"/>
          <w:right w:w="108" w:type="dxa"/>
        </w:tblCellMar>
      </w:tblPr>
      <w:tblGrid>
        <w:gridCol w:w="7520"/>
        <w:gridCol w:w="2686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/ Hosanna, Hosanna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Królowi królów cześć /x2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G F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C D G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/>
                <w:i w:val="0"/>
                <w:noProof/>
              </w:rPr>
              <w:t>Chwalmy Pana śpiew niech brzmi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Zmartwychwstał Król i zyje dziś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/Chwalmy Go, Najwyższy On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I godzien wszelkiej czci /x2</w:t>
            </w:r>
            <w:r>
              <w:rPr>
                <w:b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G (h) C D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G (h) C D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G D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C D | C D G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/ Wielbimy, wielbimy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Wielbimy Pana Chwał /x2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G F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C D G</w:t>
            </w:r>
            <w:r>
              <w:rPr>
                <w:b w:val="0"/>
                <w:i w:val="0"/>
                <w:noProof/>
              </w:rPr>
              <w:br/>
            </w:r>
          </w:p>
        </w:tc>
      </w:tr>
    </w:tbl>
    <w:p w:rsidR="00A77B3E">
      <w:pPr>
        <w:keepNext w:val="0"/>
        <w:rPr>
          <w:noProof/>
        </w:rPr>
      </w:pP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2024 - Śpiewnik zborowy Kościoła Chrześcijan Baptystów w Nowym Dworze Mazowieckim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ul. Sukienna 52, 05-100 Nowy Dwór Mazowiecki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https://kosciol-jezusa.pl http://ndm.baptysci.pl</w:t>
      </w:r>
    </w:p>
    <w:p w:rsidR="00A77B3E">
      <w:pPr>
        <w:keepNext w:val="0"/>
        <w:rPr>
          <w:noProof/>
          <w:sz w:val="20"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8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2024-05-09T16:02:15Z</dcterms:modified>
</cp:coreProperties>
</file>