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158. Nad wszelką władzą</w:t>
      </w:r>
    </w:p>
    <w:p w:rsidR="00A77B3E">
      <w:pPr>
        <w:keepNext/>
        <w:rPr>
          <w:noProof/>
        </w:rPr>
      </w:pPr>
      <w:r>
        <w:rPr>
          <w:noProof/>
        </w:rPr>
        <w:t>Syg.: 4/4 BPM: 65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Nad wszelką władzę, na ziemi tej,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Ponad stworzenie, i tym co tchnienie ma.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Nad wszelką mądrość i każdą z ludzkich dróg,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Zanim powstał świat, istaniłeś Ty.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C 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C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Ponad królestwa, potegę ich,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Nad wszelkie cuda, o których słyszał świat,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Nad wszelki skarb, bogactwa ziemi tej,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 czym porównać miałbym wartość Twą.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C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C H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Na krzyżu tam powieszono Cię,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Żyłeś, by umrzeć za mój grzech,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Byłeś jak zdeptanej róży kwiat,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Za winy me zmarłeś, by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Ocalić mnie.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a 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 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C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2024-05-08T18:07:16Z</dcterms:modified>
</cp:coreProperties>
</file>