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19. Dzień po dniu</w:t>
      </w:r>
    </w:p>
    <w:p w:rsidR="00A77B3E">
      <w:pPr>
        <w:keepNext/>
        <w:rPr>
          <w:noProof/>
        </w:rPr>
      </w:pPr>
      <w:r>
        <w:rPr>
          <w:noProof/>
        </w:rPr>
        <w:t>Syg.: 4/4 BPM: 77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Dzień po dniu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Dla każdej nowej chwili,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Nowych sił udziela mi mój Bóg.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Wiem, że Ojciec dziecię swe posili,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Żyję więc bez obaw i bez trwóg.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Ten, którego miłość nie ma granic,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Wie najlepiej co ma komu dać.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Ból zmieszany jest z radości łzami,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Znój i trud spoczynek błogi ma.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h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D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Dzień po dniu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Mój Pan jest zawsze ze mną,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Gotów wciąż udzielać nowych łask.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On rozjaśnia moją dolę ciemną,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W burzy czas posyła słońca blask.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Bóg obiecał nad Swym dzieckiem czuwać,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Wiernie też zadanie spełnia Swe,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Obietnica Jego strach usuwa,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Z każdym dniem posilę siły twe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h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D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Pomóż mi w doświadczeń ciężką chwilę,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Obietnicom Panie ufać Twym.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Daj zachować w sercu wiary tyle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By nie zachwiać się w świecie złym.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/Spraw bym mógł pokornie z ręki Twojej,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Przyjąć każdą z przeznaczonych dróg.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Dzień po dniu przez radość trud i znoje,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Aż osiągnę wreszcie niebios próg./ x2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h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D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2024-05-07T03:13:54Z</dcterms:modified>
</cp:coreProperties>
</file>