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20. Gdy wokoło straszna burza</w:t>
      </w:r>
    </w:p>
    <w:p w:rsidR="00A77B3E">
      <w:pPr>
        <w:keepNext/>
        <w:rPr>
          <w:noProof/>
        </w:rPr>
      </w:pPr>
      <w:r>
        <w:rPr>
          <w:noProof/>
        </w:rPr>
        <w:t>Syg.: 4/4 BPM: 130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Gdy wokoło , straszna burza, Jezus ze mną w łodzi jest /x2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Mocną ręką trzyma mnie, łódka nie wywróci się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Gdy wokoło , straszna burza, Jezus ze mną w łodzi je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A A7 D (GD)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 A D (GD)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2024-04-27T08:53:47Z</dcterms:modified>
</cp:coreProperties>
</file>