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26. Imię Pana chwalmy wciąż</w:t>
      </w:r>
    </w:p>
    <w:p w:rsidR="00A77B3E">
      <w:pPr>
        <w:keepNext/>
        <w:rPr>
          <w:noProof/>
        </w:rPr>
      </w:pPr>
      <w:r>
        <w:rPr>
          <w:noProof/>
        </w:rPr>
        <w:t>Syg.: 4/4 BPM: 130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//Imię Pana chwalmy wciąż /x4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Najwyższy On, Alleluja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G C D G C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 /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/Bo imię Pana jest mocną twierdzą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C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 radością biegniemy tam, by chwalić Go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C D G C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2024-04-28T13:11:49Z</dcterms:modified>
</cp:coreProperties>
</file>