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31. Jezu świętujemy dziś zwycięstwo Twe</w:t>
      </w:r>
    </w:p>
    <w:p w:rsidR="00A77B3E">
      <w:pPr>
        <w:keepNext/>
        <w:rPr>
          <w:noProof/>
        </w:rPr>
      </w:pPr>
      <w:r>
        <w:rPr>
          <w:noProof/>
        </w:rPr>
        <w:t>Syg.: 4/4 BPM: 140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Jezu, świętujemy dziś zwycięstwo Twe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Jezu, Twoja miłość mieszka w nas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Jezu, wszystkich więzień otworzyłeś drzwi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Życie przyniosłeś w darze nam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A G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A G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A G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A G A DD7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Bo do wolności wyzwolił Chrystus nas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Nie ma więcej jarzma strachu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W Chrystusie wolność jest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W Bożym zwycięstwie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W radości żyjmy więc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Nasze serca dla Pana dajmy dziś!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 A D fis 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fis 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e7 A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2024-05-07T22:07:02Z</dcterms:modified>
</cp:coreProperties>
</file>