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32. Jezu, miły duszy mej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 miły duszy mej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Jezu nigdy nie opuścisz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wyrwałeś mnie z błotnistego dna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 skale postawiłeś mnie i teraz wiem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Tak kocham, potrzebuję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Choćby runął świat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Ty nie opuścisz mnie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Mój Zbawco, mój Przyjacielu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będę wielbić Cię do końca moich dni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2024-04-28T11:55:31Z</dcterms:modified>
</cp:coreProperties>
</file>