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38. Jezus daje nam zbawienie</w:t>
      </w:r>
    </w:p>
    <w:p w:rsidR="00A77B3E">
      <w:pPr>
        <w:keepNext/>
        <w:rPr>
          <w:noProof/>
        </w:rPr>
      </w:pPr>
      <w:r>
        <w:rPr>
          <w:noProof/>
        </w:rPr>
        <w:t>Syg.: 4/4 BPM: 85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Jezus daje nam zbawienie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Jezus daje pokój nam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Jemu składam dziękczynienie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Chwałę z serca mego dam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D 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Jezus siłą mą,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Jezus pieśnią mego życia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Królem wiecznym On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Niepojętym w mocy Swej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 Nim znalazłem to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Czego szukałem do dzisiaj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Sam mi podał dłoń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Bym zwyciężał w każdy dzień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D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D a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W Jego ranach uzdrowienie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 Jego śmierci życia dar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Jego krew to oczyszczenie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Jego życie chwałą nam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D 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h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h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2024-04-27T22:32:26Z</dcterms:modified>
</cp:coreProperties>
</file>