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40. Jezus zwyciężył</w:t>
      </w:r>
    </w:p>
    <w:p w:rsidR="00A77B3E">
      <w:pPr>
        <w:keepNext/>
        <w:rPr>
          <w:noProof/>
        </w:rPr>
      </w:pPr>
      <w:r>
        <w:rPr>
          <w:noProof/>
        </w:rPr>
        <w:t>Syg.: 4/4 BPM: 100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Jezus zwyciężył, to wykonało się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szatan pokonany, Jezus złamał śmierci moc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Jezus jest Panem, o Alleluja,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Po wieczne czasy Królem królów jest. /x2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C F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Jezus jest Panem /x4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Tylko Jezus jest Panem, Jezus jest Panem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On jest Panem ziemi tej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C F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d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/>
                <w:noProof/>
              </w:rPr>
              <w:t>Alleluja /x4</w:t>
            </w:r>
            <w:r>
              <w:rPr>
                <w:b w:val="0"/>
                <w:i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g C F B A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2024-04-28T00:17:46Z</dcterms:modified>
</cp:coreProperties>
</file>