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43. Król królów, Pan panów</w:t>
      </w:r>
    </w:p>
    <w:p w:rsidR="00A77B3E">
      <w:pPr>
        <w:keepNext/>
        <w:rPr>
          <w:noProof/>
        </w:rPr>
      </w:pPr>
      <w:r>
        <w:rPr>
          <w:noProof/>
        </w:rPr>
        <w:t>Syg.: 4/4 BPM: 75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/Król królów, Pan panów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Chwała, Alleluja /x2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/Jezus, Książę pokoju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Chwała, Alleluja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 e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2024-04-27T17:00:29Z</dcterms:modified>
</cp:coreProperties>
</file>