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47. Mój Bóg jest źródłem mego życia</w:t>
      </w:r>
    </w:p>
    <w:p w:rsidR="00A77B3E">
      <w:pPr>
        <w:keepNext/>
        <w:rPr>
          <w:noProof/>
        </w:rPr>
      </w:pPr>
      <w:r>
        <w:rPr>
          <w:noProof/>
        </w:rPr>
        <w:t>Syg.: 4/4 BPM: 100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Mój Bóg jest źródłem mego życia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Swą łaską obdarza mnie wciąż, obdarza mnie.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Mój Bóg jest źródłem mego życia,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Swą łaską obdarza mnie wciąż.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l według bogactwa, chwały swej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Obdarza moje życie codziennie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Daje mi aniołów co strzegą wciąż mnie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Mój Jahwe o mnie troszczy się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Tak troszczy się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Mój Jahwe o mnie troszczy się.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e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 D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 D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G H7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 D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e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 D e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2024-05-06T04:54:27Z</dcterms:modified>
</cp:coreProperties>
</file>