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49. Niepojęty, Niezmierzony</w:t>
      </w:r>
    </w:p>
    <w:p w:rsidR="00A77B3E">
      <w:pPr>
        <w:keepNext/>
        <w:rPr>
          <w:noProof/>
        </w:rPr>
      </w:pPr>
      <w:r>
        <w:rPr>
          <w:noProof/>
        </w:rPr>
        <w:t>Syg.: 12/8 BPM: 185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 xml:space="preserve">Z głębokości mórz aż po szczyty gór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Stworzenie objawia Majestat Twój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Od kolorów jesieni po wiosenny nów 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Wszystko śpiewa Ci pieśń pełną cudownych słów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 xml:space="preserve">ogłaszając 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h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 xml:space="preserve">Niepojęty, niezmierzony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gwiazdy stworzyłeś na niebie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i każdą z nich znasz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Wspaniałym Bogiem Tyś jest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Wszechmogący nieskończony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W zachwycie klękamy przed Tobą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By wyznać to że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wspaniałym Bogiem Tyś jest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G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Kto uwalnia błyskawic moc w czasie burz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Kto maluje kolory porannych zórz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Słońce stworzył na niebie i dał mu Swą moc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Orzeźwienie przynosi w gwieździstą noc ,Tylko Ty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h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A 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e D C G A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Niepojęty, niezmierzony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Gwiazdy stworzyłeś na niebie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I każdą z nich znasz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Wspaniałym Bogiem Tyś jest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Zawsze dobry, miłujący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 xml:space="preserve">Ty znasz moje serce i mimo to 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Wciąż kochasz mnie, wspaniałym Bogiem Tyś jest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 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 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 A G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2024-05-01T04:57:06Z</dcterms:modified>
</cp:coreProperties>
</file>