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50. On może</w:t>
      </w:r>
    </w:p>
    <w:p w:rsidR="00A77B3E">
      <w:pPr>
        <w:keepNext/>
        <w:rPr>
          <w:noProof/>
        </w:rPr>
      </w:pPr>
      <w:r>
        <w:rPr>
          <w:noProof/>
        </w:rPr>
        <w:t>Syg.: 4/4 BPM: 95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On może, On może, Ja wiem, że On może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Ja wiem, że Jezus może dopomóc i mnie / 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H7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On leczył chore serca, utwardzał chromym krok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On karmił głodnych, leczył trąd, przywracał ślepym wzrok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On może, On może, Ja wiem, że On może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Ja wiem, że Jezus może dopomóc i mnie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H7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On może, On może, Ja wiem, że On może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Ja wiem, że Jezus może dopomóc i mnie / 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H7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On leczy chore serca, utwardza chromym krok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On karmi głodnych, leczy trąd, przywraca ślepym wzrok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On może, On może, Ja wiem, że On może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Ja wiem, że Jezus może dopomóc i mnie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Fis H7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H7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2024-04-28T17:57:10Z</dcterms:modified>
</cp:coreProperties>
</file>