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54. Pan jest pasterzem moim</w:t>
      </w:r>
    </w:p>
    <w:p w:rsidR="00A77B3E">
      <w:pPr>
        <w:keepNext/>
        <w:rPr>
          <w:noProof/>
        </w:rPr>
      </w:pPr>
      <w:r>
        <w:rPr>
          <w:noProof/>
        </w:rPr>
        <w:t>Syg.: 4/4 BPM: 65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Pan jest pasterzem moim,  niczego mi nie braknie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na zielonych niwach pasie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Nad spokojne wody mnie prowadzi, duszę mą pokrzepia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wiedzie mnie ścieżkami sprawiedliwości Swojej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h e,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e a h e, e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Choćbym nawet szedł ciemną doliną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Zła się nie ulęknę, boś Ty ze mną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Laska Twoja i kij Twój mnie pocieszaj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 /x2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2024-04-28T14:15:24Z</dcterms:modified>
</cp:coreProperties>
</file>