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59. Stoisz u naszych drzwi</w:t>
      </w:r>
    </w:p>
    <w:p w:rsidR="00A77B3E">
      <w:pPr>
        <w:keepNext/>
        <w:rPr>
          <w:noProof/>
        </w:rPr>
      </w:pPr>
      <w:r>
        <w:rPr>
          <w:noProof/>
        </w:rPr>
        <w:t>Syg.: 4/4 BPM: 75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Stoisz u naszych drzwi, kołaczesz długo,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Słowa życia wiecznego masz.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Kto Twój usłyszy głos i drzwi otworzy,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Będzie w Tobie, a Ty w nim.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Panie, wielka jest miłość Twa,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Tak cierpliwa, wierna i łaskawa.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Chcesz ją wnieść do naszych serc. 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Panie, wejdź - zamieszkaj w nas. Panie, Ty dar życia masz.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Panie, przyjdź - umocnij nas, byśmy wytrwali w miłości Twej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 D G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 h G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2024-05-07T13:52:23Z</dcterms:modified>
</cp:coreProperties>
</file>