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61. Świat nie jest domem mym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Świat nie jest domem mym, jam tu przechodniem jest,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me skarby w niebie są, nie w tej dolinie łez.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Do Ciebie tam, do gwiazd anieli wabią mnie,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chciałbym stąd wyrwać się, obcym tu czuję się.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 Panie, wiesz, ten świat jest obcy mi,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gdzież pójdę jeśli Ty przede mną zamkniesz drzwi.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Świat nie jest domem mym, blask nieba wabi mnie,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chciałbym stąd wyrwać się, obcym tu czuję się.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Już tylu bliskich mych na drugi przeszło brzeg,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czekają na mnie tam, aż ziemski skończę bieg.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Już uchylili drzwi, wołają także mnie,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chciałbym stąd wyrwać się, obcym tu czuję się.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 chwalebnym kraju tym,  będziemy wiecznie żyć,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 żywota drzewa jeść, ze źródła życia pić.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Tam uwielbienia pieśń z ust wszystkich wzniesie się.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Chciałbym stąd wyrwać się, obcym tu czuję się.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2024-04-27T11:27:51Z</dcterms:modified>
</cp:coreProperties>
</file>