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64. Święty</w:t>
      </w:r>
    </w:p>
    <w:p w:rsidR="00A77B3E">
      <w:pPr>
        <w:keepNext/>
        <w:rPr>
          <w:noProof/>
        </w:rPr>
      </w:pPr>
      <w:r>
        <w:rPr>
          <w:noProof/>
        </w:rPr>
        <w:t>Syg.: 4/4 BPM: 95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 xml:space="preserve"> 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Wielkie i groźne jest Imię Twoje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A e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ziemia drży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Kiedy zasiadasz na Swoim Tronie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Jakże potężny jak sprawiedliwy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Jesteś Ty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Królu wszechświata bądź wywyższony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A (G A)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e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e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(G A)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e H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 xml:space="preserve">Jesteś Święty, 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 xml:space="preserve">Święty, 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Święty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Klękamy u Twych stóp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 xml:space="preserve">Jesteś Święty, 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 xml:space="preserve">Święty, 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Święty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 xml:space="preserve">Nasz Bóg 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 H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e H A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H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H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/>
                <w:noProof/>
              </w:rPr>
              <w:t>Jesteś Królem, Wielkim Królem</w:t>
            </w:r>
            <w:r>
              <w:rPr>
                <w:b w:val="0"/>
                <w:i/>
                <w:noProof/>
              </w:rPr>
              <w:br/>
            </w:r>
            <w:r>
              <w:rPr>
                <w:b w:val="0"/>
                <w:i/>
                <w:noProof/>
              </w:rPr>
              <w:t>Klęka Niebo, ziemia drży</w:t>
            </w:r>
            <w:r>
              <w:rPr>
                <w:b w:val="0"/>
                <w:i/>
                <w:noProof/>
              </w:rPr>
              <w:br/>
            </w:r>
            <w:r>
              <w:rPr>
                <w:b w:val="0"/>
                <w:i/>
                <w:noProof/>
              </w:rPr>
              <w:t xml:space="preserve">Oddajemy, pokłon Tobie </w:t>
            </w:r>
            <w:r>
              <w:rPr>
                <w:b w:val="0"/>
                <w:i/>
                <w:noProof/>
              </w:rPr>
              <w:br/>
            </w:r>
            <w:r>
              <w:rPr>
                <w:b w:val="0"/>
                <w:i/>
                <w:noProof/>
              </w:rPr>
              <w:t xml:space="preserve">Święty, Święty, Święty </w:t>
            </w:r>
            <w:r>
              <w:rPr>
                <w:b w:val="0"/>
                <w:i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 A e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e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H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2024-04-29T04:23:13Z</dcterms:modified>
</cp:coreProperties>
</file>