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71. Zdecydowałem iść za Jezusem</w:t>
      </w:r>
    </w:p>
    <w:p w:rsidR="00A77B3E">
      <w:pPr>
        <w:keepNext/>
        <w:rPr>
          <w:noProof/>
        </w:rPr>
      </w:pPr>
      <w:r>
        <w:rPr>
          <w:noProof/>
        </w:rPr>
        <w:t>Syg.: 4/4 BPM: 105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Zdecydowałem iść za Jezusem / 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 wrócę już 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| F | C |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 G 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Chociaż samotny tą drogą idę / 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 wrócę już 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| F | C |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 G 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Ten świat jest za mną, a krzyż przede mną / 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 wrócę już 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| F | C |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 G 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Ach zabierz świat ten a daj mi Zbawcę / 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 wrócę już 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| F | C |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 G  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2024-04-29T00:19:29Z</dcterms:modified>
</cp:coreProperties>
</file>