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73. Zwróc swój wzrok na Jezusa</w:t>
      </w:r>
    </w:p>
    <w:p w:rsidR="00A77B3E">
      <w:pPr>
        <w:keepNext/>
        <w:rPr>
          <w:noProof/>
        </w:rPr>
      </w:pPr>
      <w:r>
        <w:rPr>
          <w:noProof/>
        </w:rPr>
        <w:t>Syg.: 3/4 BPM: 85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Zwróć swój wzrok na Jezusa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Jak wielki jest twarzy tej czar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Urok ziemskich spraw dziwnie zblednie wnet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W blasku Jego miłości bez miar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A h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e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A h 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A D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Zwróć swój wzrok na Jezusa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Gdy staczasz z ciemnością swój bój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On królestwo diabła zwyciężył już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W Nim światłości i mocy jest zdrój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A h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e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A h 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A D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Zwróć swój wzrok na Jezusa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Gdy gniecie cię troska i krzyż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 xml:space="preserve">On ciężary zdejmie twe ulży ci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tylko wierz i do Niego się zbliż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A h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e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A h 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A D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Zwróć swój wzrok na Jezusa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Gdy dotknie śmiertelna cię dłoń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Wtedy zabrzmi chwały, tryumfu hymn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ty pójdziesz szczęśliwy już doń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E H  cis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fis h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H cis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H E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2024-04-28T23:17:12Z</dcterms:modified>
</cp:coreProperties>
</file>