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77. Schowaj mnie</w:t>
      </w:r>
    </w:p>
    <w:p w:rsidR="00A77B3E">
      <w:pPr>
        <w:keepNext/>
        <w:rPr>
          <w:noProof/>
        </w:rPr>
      </w:pPr>
      <w:r>
        <w:rPr>
          <w:noProof/>
        </w:rPr>
        <w:t>Syg.: 4/4 BPM: 70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Schowaj mnie pod skrzydła Swe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Ukryj mnie w silnej dłoni Swej.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C G a F D G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F d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Kiedy fale mórz chcą porwać mnie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 Tobą wzniosę się, podniesiesz mnie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Panie Królem Tyś spienionych wód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Ja ufam Ci - Ty jesteś Bóg. 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 G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C (a)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Odpocznę dziś w ramionach Twych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Dusza ma w pokoju będzie trwać.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G a F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F d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2024-04-28T10:08:29Z</dcterms:modified>
</cp:coreProperties>
</file>