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9. Chcemy Ciebie wielbić</w:t>
      </w:r>
    </w:p>
    <w:p w:rsidR="00A77B3E">
      <w:pPr>
        <w:keepNext/>
        <w:rPr>
          <w:noProof/>
        </w:rPr>
      </w:pPr>
      <w:r>
        <w:rPr>
          <w:noProof/>
        </w:rPr>
        <w:t>Syg.: 4/4 BPM: 65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Chcemy Ciebie wielbić,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szukać Twojej twarzy,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Wcześnie o poranku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i gdy noc kładzie cień,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Tobie chcemy śpiewać,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Wznieść niebiańską chwałę,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Dając nasze życie Byś je stale zmieniać mógł.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e7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A4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(h7) e7 A4 D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Niech się wznosi dziś Twa chwała,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O Panie nasz,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To dla Ciebie nasze serca otwarte są.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G A h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G A h G A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2024-04-30T07:55:58Z</dcterms:modified>
</cp:coreProperties>
</file>