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90. Otwórz me oczy</w:t>
      </w:r>
    </w:p>
    <w:p w:rsidR="00A77B3E">
      <w:pPr>
        <w:keepNext/>
        <w:rPr>
          <w:noProof/>
        </w:rPr>
      </w:pPr>
      <w:r>
        <w:rPr>
          <w:noProof/>
        </w:rPr>
        <w:t>Syg.: 4/4 BPM: 95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Otwórz me oczy, chcę widzieć Jezusa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Dotknąć się Jego, powiedzieć, że kocham.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Otwórz me uszy, bym mógł Go usłyszeć,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Otwórz me oczy, chcę widzieć Jezusa.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(D) e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2024-04-29T04:15:29Z</dcterms:modified>
</cp:coreProperties>
</file>