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96. Jego miłość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Jego miłość zakrywa grzech, Ona nie pamięta złego,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Jego krew największy dar dla każdego.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Jego imię potężna moc, Jezus Drogą, Prawdą, Życiem.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Emmanuel, Bóg pośród nas, Odkupiciel.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Bóg w łasce swej do nas zniżył się, pozostawił chwałę nieba,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Jezus wycierpiał każdy trud, żebyś żył i już się nie bał.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C G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2024-04-29T13:04:08Z</dcterms:modified>
</cp:coreProperties>
</file>